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1046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22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11 Сургутского судебного района города окружного значения Сургута Ханты-Мансийского автономного округа – Югры Ушкин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Таренковой Марины Александровны,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5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Таренкова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Таренкова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Таренковой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</w:t>
      </w:r>
      <w:r>
        <w:rPr>
          <w:rFonts w:ascii="Times New Roman" w:eastAsia="Times New Roman" w:hAnsi="Times New Roman" w:cs="Times New Roman"/>
          <w:sz w:val="28"/>
          <w:szCs w:val="28"/>
        </w:rPr>
        <w:t>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Таренковой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30746 от 25.03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Таренковой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Таренковой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Таренкову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1046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 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5">
    <w:name w:val="cat-UserDefined grp-2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